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B" w:rsidRDefault="004E4CCC" w:rsidP="004D56DB">
      <w:pPr>
        <w:ind w:hanging="426"/>
        <w:rPr>
          <w:noProof/>
        </w:rPr>
      </w:pPr>
      <w:r>
        <w:pict>
          <v:rect id="Прямоугольник 61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4D56DB" w:rsidRDefault="004D56DB" w:rsidP="004D56DB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4D56DB" w:rsidRDefault="004D56DB" w:rsidP="004D56DB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4D56DB" w:rsidRDefault="004D56DB" w:rsidP="004D56DB"/>
              </w:txbxContent>
            </v:textbox>
          </v:oval>
        </w:pict>
      </w:r>
      <w:r w:rsidR="004D56DB">
        <w:rPr>
          <w:rFonts w:ascii="Monotype Corsiva" w:hAnsi="Monotype Corsiva"/>
          <w:noProof/>
          <w:sz w:val="72"/>
        </w:rPr>
        <w:t>МПК</w:t>
      </w:r>
    </w:p>
    <w:p w:rsidR="004D56DB" w:rsidRDefault="004D56DB" w:rsidP="004D56DB">
      <w:pPr>
        <w:rPr>
          <w:rFonts w:ascii="Monotype Corsiva" w:hAnsi="Monotype Corsiva"/>
          <w:sz w:val="52"/>
          <w:lang w:eastAsia="en-US"/>
        </w:rPr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4D56DB" w:rsidRDefault="00717798" w:rsidP="004D56DB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56515</wp:posOffset>
            </wp:positionV>
            <wp:extent cx="805180" cy="84264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DB">
        <w:rPr>
          <w:sz w:val="24"/>
        </w:rPr>
        <w:t xml:space="preserve">Директор ГПОУ ЯО Мышкинского </w:t>
      </w:r>
    </w:p>
    <w:p w:rsidR="004D56DB" w:rsidRDefault="004D56DB" w:rsidP="004D56DB">
      <w:pPr>
        <w:ind w:left="5664"/>
        <w:rPr>
          <w:sz w:val="24"/>
        </w:rPr>
      </w:pPr>
      <w:r>
        <w:rPr>
          <w:sz w:val="24"/>
        </w:rPr>
        <w:t>политехнического колледжа</w:t>
      </w:r>
    </w:p>
    <w:p w:rsidR="004D56DB" w:rsidRDefault="00717798" w:rsidP="004D56DB">
      <w:pPr>
        <w:ind w:left="5664"/>
        <w:rPr>
          <w:sz w:val="24"/>
        </w:rPr>
      </w:pPr>
      <w:r>
        <w:rPr>
          <w:sz w:val="24"/>
        </w:rPr>
        <w:t>/</w:t>
      </w:r>
      <w:r w:rsidR="00875CF4">
        <w:rPr>
          <w:noProof/>
          <w:sz w:val="24"/>
        </w:rPr>
        <w:drawing>
          <wp:inline distT="0" distB="0" distL="0" distR="0">
            <wp:extent cx="494927" cy="282292"/>
            <wp:effectExtent l="19050" t="0" r="373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22" cy="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DB">
        <w:rPr>
          <w:sz w:val="24"/>
        </w:rPr>
        <w:t xml:space="preserve"> Т.А.Кошелева </w:t>
      </w:r>
    </w:p>
    <w:p w:rsidR="004D56DB" w:rsidRDefault="003914A9" w:rsidP="004D56DB">
      <w:pPr>
        <w:spacing w:line="327" w:lineRule="exact"/>
        <w:jc w:val="right"/>
      </w:pPr>
      <w:r>
        <w:t>«30»  августа 202</w:t>
      </w:r>
      <w:r w:rsidR="00902F01">
        <w:t>2</w:t>
      </w:r>
      <w:r w:rsidR="004D56DB">
        <w:t xml:space="preserve"> г. </w:t>
      </w:r>
    </w:p>
    <w:p w:rsidR="004D56DB" w:rsidRDefault="004D56DB" w:rsidP="004D56DB"/>
    <w:p w:rsidR="004D5168" w:rsidRDefault="00902F01" w:rsidP="004D51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280986">
        <w:rPr>
          <w:sz w:val="28"/>
          <w:szCs w:val="28"/>
        </w:rPr>
        <w:t xml:space="preserve"> </w:t>
      </w:r>
      <w:r w:rsidR="004D5168">
        <w:rPr>
          <w:sz w:val="28"/>
          <w:szCs w:val="28"/>
        </w:rPr>
        <w:t>года</w:t>
      </w:r>
    </w:p>
    <w:p w:rsidR="004D56DB" w:rsidRDefault="004D56DB" w:rsidP="00875CF4">
      <w:pPr>
        <w:jc w:val="right"/>
      </w:pPr>
    </w:p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587D29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587D29">
        <w:rPr>
          <w:sz w:val="24"/>
          <w:szCs w:val="24"/>
        </w:rPr>
        <w:t>Я ПРОГРАММА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</w:t>
      </w:r>
      <w:r w:rsidR="00587D29">
        <w:rPr>
          <w:sz w:val="24"/>
          <w:szCs w:val="24"/>
        </w:rPr>
        <w:t>стов среднего звена 09.02.01 Компьютерные системы и комплексы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«Дискретная математика»</w:t>
      </w: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center"/>
      </w:pPr>
      <w:r>
        <w:rPr>
          <w:sz w:val="28"/>
        </w:rPr>
        <w:t>Мышкин, 20</w:t>
      </w:r>
      <w:r w:rsidR="00280986">
        <w:rPr>
          <w:sz w:val="28"/>
        </w:rPr>
        <w:t>2</w:t>
      </w:r>
      <w:r w:rsidR="00902F01">
        <w:rPr>
          <w:sz w:val="28"/>
        </w:rPr>
        <w:t>2</w:t>
      </w:r>
    </w:p>
    <w:p w:rsidR="00875CF4" w:rsidRDefault="00875CF4" w:rsidP="004D56DB">
      <w:pPr>
        <w:shd w:val="clear" w:color="auto" w:fill="FFFFFF"/>
        <w:spacing w:before="120"/>
        <w:ind w:firstLine="720"/>
        <w:jc w:val="both"/>
      </w:pPr>
    </w:p>
    <w:p w:rsidR="00717798" w:rsidRDefault="00717798" w:rsidP="004D56DB">
      <w:pPr>
        <w:shd w:val="clear" w:color="auto" w:fill="FFFFFF"/>
        <w:spacing w:before="120"/>
        <w:ind w:firstLine="720"/>
        <w:jc w:val="both"/>
      </w:pPr>
    </w:p>
    <w:p w:rsidR="003914A9" w:rsidRDefault="003914A9" w:rsidP="00587D29">
      <w:pPr>
        <w:pStyle w:val="22"/>
        <w:shd w:val="clear" w:color="auto" w:fill="auto"/>
        <w:spacing w:after="0" w:line="270" w:lineRule="exact"/>
        <w:ind w:firstLine="0"/>
      </w:pPr>
    </w:p>
    <w:p w:rsidR="00587D29" w:rsidRDefault="004D56DB" w:rsidP="00587D29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645659"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587D29">
        <w:rPr>
          <w:sz w:val="24"/>
          <w:szCs w:val="24"/>
        </w:rPr>
        <w:t>09.02.01 Компьютерные системы и комплексы</w:t>
      </w:r>
    </w:p>
    <w:p w:rsidR="004D56DB" w:rsidRPr="00645659" w:rsidRDefault="004D56DB" w:rsidP="004D56DB">
      <w:pPr>
        <w:shd w:val="clear" w:color="auto" w:fill="FFFFFF"/>
        <w:spacing w:before="120"/>
        <w:ind w:firstLine="720"/>
        <w:jc w:val="both"/>
        <w:rPr>
          <w:b/>
        </w:rPr>
      </w:pPr>
      <w:r w:rsidRPr="00645659">
        <w:rPr>
          <w:b/>
          <w:i/>
        </w:rPr>
        <w:t>)</w:t>
      </w:r>
      <w:r w:rsidRPr="00645659">
        <w:t xml:space="preserve"> </w:t>
      </w:r>
      <w:r w:rsidRPr="00645659">
        <w:rPr>
          <w:b/>
        </w:rPr>
        <w:t>в соответствии с требованиями ФГОС СПО третьего поколения.</w:t>
      </w:r>
    </w:p>
    <w:p w:rsidR="004D56DB" w:rsidRPr="00645659" w:rsidRDefault="004D56DB" w:rsidP="004D56DB">
      <w:pPr>
        <w:shd w:val="clear" w:color="auto" w:fill="FFFFFF"/>
        <w:spacing w:before="120"/>
        <w:ind w:firstLine="720"/>
        <w:rPr>
          <w:b/>
        </w:rPr>
      </w:pPr>
    </w:p>
    <w:p w:rsidR="004D56DB" w:rsidRPr="00645659" w:rsidRDefault="004D56DB" w:rsidP="004D56DB">
      <w:pPr>
        <w:jc w:val="both"/>
      </w:pPr>
      <w:r w:rsidRPr="00645659">
        <w:t>Организация разработчик: ГПОУ ЯО Мышкинский политехнический  колледж</w:t>
      </w:r>
    </w:p>
    <w:p w:rsidR="004D56DB" w:rsidRPr="00645659" w:rsidRDefault="004D56DB" w:rsidP="004D56DB">
      <w:pPr>
        <w:widowControl/>
        <w:rPr>
          <w:rStyle w:val="10"/>
        </w:rPr>
      </w:pPr>
      <w:r w:rsidRPr="00645659">
        <w:rPr>
          <w:rStyle w:val="10"/>
        </w:rPr>
        <w:br w:type="page"/>
      </w:r>
    </w:p>
    <w:p w:rsidR="004D56DB" w:rsidRPr="00645659" w:rsidRDefault="004D56DB" w:rsidP="004D56DB">
      <w:pPr>
        <w:spacing w:after="240"/>
        <w:jc w:val="center"/>
        <w:rPr>
          <w:b/>
        </w:rPr>
      </w:pPr>
      <w:r w:rsidRPr="00645659">
        <w:rPr>
          <w:b/>
        </w:rPr>
        <w:lastRenderedPageBreak/>
        <w:t>СОДЕРЖАНИЕ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ПАСПОРТ РАБОЧЕЙ ПРОГРАММЫ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СТРУКТУРА И СОДЕРЖАНИЕ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УСЛОВИЯ РЕАЛИЗАЦИИ РАБОЧЕЙ ПРОГРАММЫ УЧЕБНОЙ ДИСЦИПЛИНЫ</w:t>
      </w:r>
    </w:p>
    <w:p w:rsidR="004D56DB" w:rsidRDefault="004D56DB" w:rsidP="004D56DB">
      <w:pPr>
        <w:pStyle w:val="2"/>
        <w:numPr>
          <w:ilvl w:val="0"/>
          <w:numId w:val="9"/>
        </w:numPr>
        <w:rPr>
          <w:rStyle w:val="30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КОНТРОЛЬ И ОЦЕНКА РЕЗУЛЬТАТОВ ОСВОЕНИЯ УЧЕБНОЙ ДИСЦИПЛИНЫ</w:t>
      </w:r>
      <w:r w:rsidRPr="00645659">
        <w:rPr>
          <w:rStyle w:val="30"/>
        </w:rPr>
        <w:br w:type="page"/>
      </w:r>
    </w:p>
    <w:p w:rsidR="004D56DB" w:rsidRDefault="004D56DB" w:rsidP="004D56DB">
      <w:pPr>
        <w:pStyle w:val="31"/>
        <w:shd w:val="clear" w:color="auto" w:fill="auto"/>
        <w:spacing w:before="0" w:after="275" w:line="274" w:lineRule="exact"/>
        <w:ind w:left="40" w:right="2520"/>
      </w:pPr>
      <w:r>
        <w:rPr>
          <w:rStyle w:val="30"/>
        </w:rPr>
        <w:lastRenderedPageBreak/>
        <w:t>1 ПАСПОРТ РАБОЧЕЙ ПРОГРАММЫ УЧЕБНОЙ ДИСЦИПЛИНЫ ДИСКРЕТНАЯ МАТЕМАТИКА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314" w:line="230" w:lineRule="exact"/>
        <w:ind w:left="40"/>
      </w:pPr>
      <w:bookmarkStart w:id="0" w:name="bookmark0"/>
      <w:r>
        <w:rPr>
          <w:rStyle w:val="12"/>
          <w:color w:val="000000"/>
        </w:rPr>
        <w:t>Область применения программы</w:t>
      </w:r>
      <w:bookmarkEnd w:id="0"/>
    </w:p>
    <w:p w:rsidR="004D56DB" w:rsidRDefault="004D56DB" w:rsidP="004D56DB">
      <w:pPr>
        <w:pStyle w:val="14"/>
        <w:framePr w:w="8861" w:wrap="notBeside" w:vAnchor="text" w:hAnchor="text" w:y="1"/>
        <w:shd w:val="clear" w:color="auto" w:fill="auto"/>
        <w:tabs>
          <w:tab w:val="left" w:leader="underscore" w:pos="8827"/>
        </w:tabs>
        <w:ind w:firstLine="0"/>
      </w:pPr>
      <w:r>
        <w:rPr>
          <w:rStyle w:val="aa"/>
          <w:color w:val="000000"/>
        </w:rPr>
        <w:t xml:space="preserve">Рабочая программа учебной дисциплины является частью основной профессиональной </w:t>
      </w:r>
      <w:r>
        <w:rPr>
          <w:rStyle w:val="ab"/>
          <w:color w:val="000000"/>
        </w:rPr>
        <w:t>образовательной программы в соответствии с ФГОС по специальности СПО:</w:t>
      </w:r>
      <w:r>
        <w:rPr>
          <w:rStyle w:val="aa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3250"/>
        <w:gridCol w:w="2904"/>
      </w:tblGrid>
      <w:tr w:rsidR="004D56DB" w:rsidTr="00CA5D8C">
        <w:trPr>
          <w:trHeight w:hRule="exact" w:val="6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Специальность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15"/>
                <w:color w:val="000000"/>
              </w:rPr>
              <w:t>Направление</w:t>
            </w:r>
          </w:p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180" w:line="230" w:lineRule="exact"/>
              <w:ind w:firstLine="0"/>
            </w:pPr>
            <w:r>
              <w:rPr>
                <w:rStyle w:val="15"/>
                <w:color w:val="000000"/>
              </w:rPr>
              <w:t>подготовки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15"/>
                <w:color w:val="000000"/>
              </w:rPr>
              <w:t>Укрупненная группа специальностей</w:t>
            </w:r>
          </w:p>
        </w:tc>
      </w:tr>
      <w:tr w:rsidR="004D56DB" w:rsidTr="00CA5D8C">
        <w:trPr>
          <w:trHeight w:hRule="exact" w:val="13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color w:val="000000"/>
              </w:rPr>
              <w:t>для специальности 230701 «Прикладная информатика (по от</w:t>
            </w:r>
            <w:r>
              <w:rPr>
                <w:color w:val="000000"/>
              </w:rPr>
              <w:softHyphen/>
              <w:t>раслям)»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color w:val="000000"/>
              </w:rPr>
              <w:t>230100 «Информатика и вы</w:t>
            </w:r>
            <w:r>
              <w:rPr>
                <w:color w:val="000000"/>
              </w:rPr>
              <w:softHyphen/>
              <w:t>числительная техника»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</w:pPr>
            <w:r>
              <w:rPr>
                <w:color w:val="000000"/>
              </w:rPr>
              <w:t>230000 «Информатика и вычислительная техника»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pStyle w:val="a4"/>
        <w:shd w:val="clear" w:color="auto" w:fill="auto"/>
        <w:spacing w:before="189" w:after="233" w:line="274" w:lineRule="exact"/>
        <w:ind w:left="40" w:right="100" w:firstLine="560"/>
        <w:jc w:val="both"/>
      </w:pPr>
      <w:r>
        <w:rPr>
          <w:rStyle w:val="10"/>
          <w:color w:val="00000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в области про</w:t>
      </w:r>
      <w:r>
        <w:rPr>
          <w:rStyle w:val="10"/>
          <w:color w:val="000000"/>
        </w:rPr>
        <w:softHyphen/>
        <w:t>граммирования компьютерной техники при наличии среднего (полного) общего образования, а также может быть использована при повышении квалификации и переподготовке при наличии профессионального образования.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83" w:lineRule="exact"/>
        <w:ind w:left="40" w:right="100"/>
      </w:pPr>
      <w:bookmarkStart w:id="1" w:name="bookmark1"/>
      <w:r>
        <w:rPr>
          <w:rStyle w:val="12"/>
          <w:color w:val="000000"/>
        </w:rPr>
        <w:t>Место дисциплины в структуре основной профессиональной образовательной програм</w:t>
      </w:r>
      <w:r>
        <w:rPr>
          <w:rStyle w:val="12"/>
          <w:color w:val="000000"/>
        </w:rPr>
        <w:softHyphen/>
        <w:t>мы.</w:t>
      </w:r>
      <w:bookmarkEnd w:id="1"/>
    </w:p>
    <w:p w:rsidR="004D56DB" w:rsidRDefault="004D56DB" w:rsidP="004D56DB">
      <w:pPr>
        <w:pStyle w:val="a4"/>
        <w:shd w:val="clear" w:color="auto" w:fill="auto"/>
        <w:spacing w:before="0" w:after="279" w:line="278" w:lineRule="exact"/>
        <w:ind w:left="40" w:right="100" w:firstLine="560"/>
        <w:jc w:val="both"/>
      </w:pPr>
      <w:r>
        <w:rPr>
          <w:rStyle w:val="10"/>
          <w:color w:val="000000"/>
        </w:rPr>
        <w:t>В структуре основной профессиональной образовательной программы учебная дисципли</w:t>
      </w:r>
      <w:r>
        <w:rPr>
          <w:rStyle w:val="10"/>
          <w:color w:val="000000"/>
        </w:rPr>
        <w:softHyphen/>
        <w:t>на «Дискретная математика» входит в математический и общий естественнонаучный цикл.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253" w:line="230" w:lineRule="exact"/>
        <w:ind w:left="40"/>
      </w:pPr>
      <w:bookmarkStart w:id="2" w:name="bookmark2"/>
      <w:r>
        <w:rPr>
          <w:rStyle w:val="12"/>
          <w:color w:val="000000"/>
        </w:rPr>
        <w:t>Цели и задачи дисциплины - требования к результатам освоения дисциплины.</w:t>
      </w:r>
      <w:bookmarkEnd w:id="2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уметь: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методы дискретной математики;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строить таблицы истинности для формул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представлять булевы функции в виде формул заданного типа;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400" w:firstLine="0"/>
        <w:jc w:val="left"/>
      </w:pPr>
      <w:r>
        <w:rPr>
          <w:rStyle w:val="10"/>
          <w:color w:val="000000"/>
        </w:rPr>
        <w:t>выполнять операции над множествами, применять аппарат теории множеств для решения за</w:t>
      </w:r>
      <w:r>
        <w:rPr>
          <w:rStyle w:val="10"/>
          <w:color w:val="000000"/>
        </w:rPr>
        <w:softHyphen/>
        <w:t>дач;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над предикатами;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исследовать бинарные отношения на заданные свойства;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 xml:space="preserve">выполнять операции над отображениями и </w:t>
      </w:r>
      <w:proofErr w:type="spellStart"/>
      <w:r>
        <w:rPr>
          <w:rStyle w:val="10"/>
          <w:color w:val="000000"/>
        </w:rPr>
        <w:t>подстановкми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в алгебре вычетов;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простейшие криптографические шифры для шифрования текстов;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генерировать основные комбинаторные объекты;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находить характеристики графов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знать: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логические операции, формулы логики, законы алгебры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основные классы функций, полноту множеств функций, теорему Поста;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100" w:firstLine="0"/>
        <w:jc w:val="both"/>
      </w:pPr>
      <w:r>
        <w:rPr>
          <w:rStyle w:val="10"/>
          <w:color w:val="000000"/>
        </w:rPr>
        <w:t>основные понятия теории множеств, теоретико-множественные операции и их связь с логиче</w:t>
      </w:r>
      <w:r>
        <w:rPr>
          <w:rStyle w:val="10"/>
          <w:color w:val="000000"/>
        </w:rPr>
        <w:softHyphen/>
        <w:t>скими операциями;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логику предикатов, бинарные отношения и их виды;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элементы теории отображений и алгебры подстановок;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основы алгебры вычетов и их приложение к простейшим криптографическим шифрам;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метод математической индукции.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firstLine="56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общими компетенциями, </w:t>
      </w:r>
      <w:r>
        <w:rPr>
          <w:rStyle w:val="10"/>
          <w:color w:val="000000"/>
        </w:rPr>
        <w:t>включающими в себя способность: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left"/>
      </w:pPr>
      <w:r>
        <w:rPr>
          <w:rStyle w:val="10"/>
          <w:color w:val="000000"/>
        </w:rPr>
        <w:t xml:space="preserve">понимать сущность и социальную значимость своей будущей профессии, проявлять к ней </w:t>
      </w:r>
      <w:r>
        <w:rPr>
          <w:rStyle w:val="10"/>
          <w:color w:val="000000"/>
        </w:rPr>
        <w:lastRenderedPageBreak/>
        <w:t>устойчивый интерес;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организовывать собственную деятельность, выбирать типовые методы и способы выпол</w:t>
      </w:r>
      <w:r>
        <w:rPr>
          <w:rStyle w:val="10"/>
          <w:color w:val="000000"/>
        </w:rPr>
        <w:softHyphen/>
        <w:t>нения профессиональных задач, оценивать их эффективность и качество;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принимать решения в стандартных и нестандартных ситуациях и нести за них ответст</w:t>
      </w:r>
      <w:r>
        <w:rPr>
          <w:rStyle w:val="10"/>
          <w:color w:val="000000"/>
        </w:rPr>
        <w:softHyphen/>
        <w:t>венность;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осуществлять поиск и использование информации, необходимой для эффективного вы</w:t>
      </w:r>
      <w:r>
        <w:rPr>
          <w:rStyle w:val="10"/>
          <w:color w:val="000000"/>
        </w:rPr>
        <w:softHyphen/>
        <w:t>полнения профессиональных задач, профессионального и личностного развития;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использовать информационно-коммуникационные технологии в профессиональной дея</w:t>
      </w:r>
      <w:r>
        <w:rPr>
          <w:rStyle w:val="10"/>
          <w:color w:val="000000"/>
        </w:rPr>
        <w:softHyphen/>
        <w:t>тельности;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работать в коллективе и в команде, эффективно общаться с коллегами, руководством, потребителями;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брать на себя ответственность за работу членов команды (подчиненных), за результат выполнения заданий;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самостоятельно определять задачи профессионального и личностного развития, зани</w:t>
      </w:r>
      <w:r>
        <w:rPr>
          <w:rStyle w:val="10"/>
          <w:color w:val="000000"/>
        </w:rPr>
        <w:softHyphen/>
        <w:t>маться самообразованием, осознанно планировать повышение квалификации;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ориентироваться в условиях частой смены технологий в профессиональной деятельно</w:t>
      </w:r>
      <w:r>
        <w:rPr>
          <w:rStyle w:val="10"/>
          <w:color w:val="000000"/>
        </w:rPr>
        <w:softHyphen/>
        <w:t>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исполнять воинскую обязанность, в том числе с применением полученных профессио</w:t>
      </w:r>
      <w:r>
        <w:rPr>
          <w:rStyle w:val="10"/>
          <w:color w:val="000000"/>
        </w:rPr>
        <w:softHyphen/>
        <w:t>нальных знаний (для юношей).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2520" w:firstLine="52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профессиональными компетенциями, </w:t>
      </w:r>
      <w:r>
        <w:rPr>
          <w:rStyle w:val="10"/>
          <w:color w:val="000000"/>
        </w:rPr>
        <w:t>соответствующими основным видам профессиональной деятельности: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74" w:lineRule="exact"/>
        <w:ind w:left="40"/>
      </w:pPr>
      <w:bookmarkStart w:id="3" w:name="bookmark3"/>
      <w:r>
        <w:rPr>
          <w:rStyle w:val="12"/>
          <w:color w:val="000000"/>
        </w:rPr>
        <w:t>техник-программист:</w:t>
      </w:r>
      <w:bookmarkEnd w:id="3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r>
        <w:rPr>
          <w:rStyle w:val="10"/>
          <w:color w:val="000000"/>
        </w:rPr>
        <w:t>осуществлять сбор и анализ информации для определения потребностей клиента;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right="20" w:firstLine="760"/>
        <w:jc w:val="both"/>
      </w:pPr>
      <w:r>
        <w:rPr>
          <w:rStyle w:val="10"/>
          <w:color w:val="000000"/>
        </w:rPr>
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>
        <w:rPr>
          <w:rStyle w:val="10"/>
          <w:color w:val="000000"/>
        </w:rPr>
        <w:t>контектом</w:t>
      </w:r>
      <w:proofErr w:type="spellEnd"/>
      <w:r>
        <w:rPr>
          <w:rStyle w:val="10"/>
          <w:color w:val="000000"/>
        </w:rPr>
        <w:t xml:space="preserve"> на основе готовых спе</w:t>
      </w:r>
      <w:r>
        <w:rPr>
          <w:rStyle w:val="10"/>
          <w:color w:val="000000"/>
        </w:rPr>
        <w:softHyphen/>
        <w:t>цификаций и стандартов;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560"/>
      </w:pPr>
      <w:bookmarkStart w:id="4" w:name="bookmark4"/>
      <w:r>
        <w:rPr>
          <w:rStyle w:val="12"/>
          <w:color w:val="000000"/>
        </w:rPr>
        <w:t>специалист по прикладной информатики:</w:t>
      </w:r>
      <w:bookmarkEnd w:id="4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проводить исследование объекта автоматизации;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240" w:line="274" w:lineRule="exact"/>
        <w:ind w:left="40" w:firstLine="0"/>
        <w:jc w:val="both"/>
      </w:pPr>
      <w:r>
        <w:rPr>
          <w:rStyle w:val="10"/>
          <w:color w:val="000000"/>
        </w:rPr>
        <w:t>создавать информационно-логические модели объектов.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74" w:lineRule="exact"/>
        <w:ind w:left="40"/>
      </w:pPr>
      <w:bookmarkStart w:id="5" w:name="bookmark5"/>
      <w:r>
        <w:rPr>
          <w:rStyle w:val="12"/>
          <w:color w:val="000000"/>
        </w:rPr>
        <w:t>Количество часов на освоение рабочей программы дисциплины:</w:t>
      </w:r>
      <w:bookmarkEnd w:id="5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максимальной учебной нагрузки студента 120 часов, в том числе: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-обязательной аудиторной учебной нагрузки студента 80 часов;</w:t>
      </w:r>
    </w:p>
    <w:p w:rsidR="004D56DB" w:rsidRDefault="004D56DB" w:rsidP="004D56DB">
      <w:pPr>
        <w:widowControl/>
        <w:rPr>
          <w:rStyle w:val="10"/>
        </w:rPr>
      </w:pPr>
      <w:r>
        <w:rPr>
          <w:rStyle w:val="10"/>
        </w:rPr>
        <w:t>-самостоятельной работы студента 40 часов.</w:t>
      </w:r>
      <w:r>
        <w:rPr>
          <w:rStyle w:val="10"/>
        </w:rPr>
        <w:br w:type="page"/>
      </w:r>
    </w:p>
    <w:p w:rsidR="004D56DB" w:rsidRDefault="004E4CCC" w:rsidP="004D56DB">
      <w:pPr>
        <w:pStyle w:val="a4"/>
        <w:shd w:val="clear" w:color="auto" w:fill="auto"/>
        <w:spacing w:before="0" w:line="274" w:lineRule="exact"/>
        <w:ind w:left="560" w:firstLine="0"/>
        <w:jc w:val="both"/>
        <w:sectPr w:rsidR="004D56DB" w:rsidSect="004D56DB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8"/>
          <w:pgMar w:top="1358" w:right="753" w:bottom="772" w:left="9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2pt;margin-top:68.75pt;width:348.95pt;height:12.5pt;z-index:-251653120;mso-wrap-style:none;mso-wrap-distance-left:5pt;mso-wrap-distance-right:5pt;mso-position-horizontal-relative:page;mso-position-vertical-relative:page" filled="f" stroked="f">
            <v:textbox style="mso-next-textbox:#_x0000_s1028;mso-fit-shape-to-text:t" inset="0,0,0,0">
              <w:txbxContent>
                <w:p w:rsidR="004D56DB" w:rsidRDefault="004D56DB" w:rsidP="004D56DB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rPr>
                      <w:rStyle w:val="a8"/>
                      <w:color w:val="000000"/>
                    </w:rPr>
                    <w:t>2 СТРУКТУРА И СОДЕРЖАНИЕ УЧЕБНОЙ ДИСЦИПЛИНЫ</w:t>
                  </w:r>
                </w:p>
              </w:txbxContent>
            </v:textbox>
            <w10:wrap anchorx="page" anchory="page"/>
          </v:shape>
        </w:pict>
      </w:r>
    </w:p>
    <w:p w:rsidR="004D56DB" w:rsidRDefault="004D56DB" w:rsidP="004D56DB">
      <w:pPr>
        <w:pStyle w:val="24"/>
        <w:framePr w:w="9749" w:wrap="notBeside" w:vAnchor="text" w:hAnchor="page" w:x="1338" w:y="400"/>
        <w:shd w:val="clear" w:color="auto" w:fill="auto"/>
        <w:spacing w:line="230" w:lineRule="exact"/>
      </w:pPr>
      <w:r>
        <w:rPr>
          <w:rStyle w:val="23"/>
          <w:color w:val="000000"/>
        </w:rPr>
        <w:t>2.1 Объем учебной дисциплины и виды учебной работы</w:t>
      </w:r>
    </w:p>
    <w:tbl>
      <w:tblPr>
        <w:tblpPr w:leftFromText="180" w:rightFromText="180" w:horzAnchor="margin" w:tblpY="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4"/>
        <w:gridCol w:w="1814"/>
      </w:tblGrid>
      <w:tr w:rsidR="004D56DB" w:rsidTr="00CA5D8C">
        <w:trPr>
          <w:trHeight w:hRule="exact" w:val="58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</w:tr>
      <w:tr w:rsidR="004D56DB" w:rsidTr="00CA5D8C">
        <w:trPr>
          <w:trHeight w:hRule="exact" w:val="30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80</w:t>
            </w:r>
          </w:p>
        </w:tc>
      </w:tr>
      <w:tr w:rsidR="004D56DB" w:rsidTr="00CA5D8C">
        <w:trPr>
          <w:trHeight w:hRule="exact" w:val="293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9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Самостоятельная работа студента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 Выполнение индивидуальных заданий. Решение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2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Форма промежуточной аттестации по дисциплине – </w:t>
            </w:r>
            <w:proofErr w:type="spellStart"/>
            <w:r>
              <w:rPr>
                <w:rStyle w:val="15"/>
                <w:color w:val="000000"/>
              </w:rPr>
              <w:t>дифф.зачёт</w:t>
            </w:r>
            <w:proofErr w:type="spellEnd"/>
          </w:p>
        </w:tc>
      </w:tr>
    </w:tbl>
    <w:p w:rsidR="004D56DB" w:rsidRDefault="004D56DB" w:rsidP="004D56DB">
      <w:pPr>
        <w:pStyle w:val="33"/>
        <w:framePr w:w="9749" w:wrap="notBeside" w:vAnchor="text" w:hAnchor="page" w:x="1195" w:y="502"/>
        <w:shd w:val="clear" w:color="auto" w:fill="auto"/>
        <w:spacing w:line="320" w:lineRule="exact"/>
      </w:pPr>
      <w:r>
        <w:rPr>
          <w:rStyle w:val="32"/>
          <w:noProof w:val="0"/>
          <w:color w:val="000000"/>
        </w:rPr>
        <w:t>\</w:t>
      </w: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926" w:right="1005" w:bottom="10916" w:left="1144" w:header="0" w:footer="3" w:gutter="0"/>
          <w:cols w:space="720"/>
          <w:noEndnote/>
          <w:titlePg/>
          <w:docGrid w:linePitch="360"/>
        </w:sectPr>
      </w:pPr>
    </w:p>
    <w:p w:rsidR="004D56DB" w:rsidRDefault="004D56DB" w:rsidP="004D56DB">
      <w:pPr>
        <w:pStyle w:val="3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494" w:line="230" w:lineRule="exact"/>
        <w:ind w:left="140"/>
        <w:jc w:val="both"/>
      </w:pPr>
      <w:r>
        <w:rPr>
          <w:rStyle w:val="30"/>
        </w:rPr>
        <w:lastRenderedPageBreak/>
        <w:t>Тематический план и содержание учебной дисциплины «Дискретная математика».</w:t>
      </w:r>
    </w:p>
    <w:tbl>
      <w:tblPr>
        <w:tblW w:w="146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1306"/>
        <w:gridCol w:w="8837"/>
        <w:gridCol w:w="1051"/>
        <w:gridCol w:w="1063"/>
      </w:tblGrid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Наименование разде</w:t>
            </w:r>
            <w:r>
              <w:rPr>
                <w:rStyle w:val="15"/>
                <w:color w:val="000000"/>
              </w:rPr>
              <w:softHyphen/>
              <w:t>лов и тем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Содержание учебного материала, лабораторные и практические работы, самостоятель</w:t>
            </w:r>
            <w:r>
              <w:rPr>
                <w:rStyle w:val="15"/>
                <w:color w:val="000000"/>
              </w:rPr>
              <w:softHyphen/>
              <w:t>ная работа студентов.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Уровень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освоения</w:t>
            </w:r>
          </w:p>
        </w:tc>
      </w:tr>
      <w:tr w:rsidR="004D56DB" w:rsidTr="00CA5D8C">
        <w:trPr>
          <w:trHeight w:hRule="exact" w:val="30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</w:tr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1 Основы теории множеств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Тема 1.1 Основы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7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теории множеств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множеств. Операции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 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7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Применение аппарата теории множеств для решения задач.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7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42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8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Раздел 2 Элементы ма</w:t>
            </w:r>
            <w:r>
              <w:rPr>
                <w:rStyle w:val="15"/>
                <w:color w:val="000000"/>
              </w:rPr>
              <w:softHyphen/>
              <w:t>тематической логики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2.1 Элементы 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softHyphen/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тематической логики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математической логики.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таблиц истинности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Упрощение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нормальных форм формул алгебры высказываний.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полинома Жегалкина.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Определение полноты системы булевых функций.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7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tbl>
      <w:tblPr>
        <w:tblW w:w="146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1235"/>
        <w:gridCol w:w="8842"/>
        <w:gridCol w:w="1051"/>
        <w:gridCol w:w="1063"/>
      </w:tblGrid>
      <w:tr w:rsidR="004D56DB" w:rsidTr="00CA5D8C">
        <w:trPr>
          <w:trHeight w:hRule="exact" w:val="307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Раздел 3 Основы ал</w:t>
            </w:r>
            <w:r>
              <w:rPr>
                <w:rStyle w:val="15"/>
                <w:color w:val="000000"/>
              </w:rPr>
              <w:softHyphen/>
              <w:t>гебры предикатов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Тема 3.1 Основные по</w:t>
            </w:r>
            <w:r>
              <w:rPr>
                <w:rStyle w:val="15"/>
                <w:color w:val="000000"/>
              </w:rPr>
              <w:softHyphen/>
              <w:t>нятия алгебры преди</w:t>
            </w:r>
            <w:r>
              <w:rPr>
                <w:rStyle w:val="15"/>
                <w:color w:val="000000"/>
              </w:rPr>
              <w:softHyphen/>
              <w:t>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языка и алгебры предикатов.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№8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предикатами.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Выполнение индивидуальных заданий.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71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4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4.1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№9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метрических характеристик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75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EF56DB">
          <w:type w:val="continuous"/>
          <w:pgSz w:w="16838" w:h="23810"/>
          <w:pgMar w:top="709" w:right="1065" w:bottom="709" w:left="364" w:header="0" w:footer="3" w:gutter="0"/>
          <w:cols w:space="720"/>
          <w:noEndnote/>
          <w:docGrid w:linePitch="360"/>
        </w:sectPr>
      </w:pPr>
    </w:p>
    <w:p w:rsidR="004D56DB" w:rsidRDefault="004D56DB" w:rsidP="004D56DB">
      <w:pPr>
        <w:spacing w:line="180" w:lineRule="exact"/>
        <w:rPr>
          <w:sz w:val="2"/>
          <w:szCs w:val="2"/>
        </w:rPr>
      </w:pPr>
    </w:p>
    <w:tbl>
      <w:tblPr>
        <w:tblW w:w="146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56"/>
        <w:gridCol w:w="1361"/>
        <w:gridCol w:w="8180"/>
        <w:gridCol w:w="1134"/>
        <w:gridCol w:w="1131"/>
      </w:tblGrid>
      <w:tr w:rsidR="004D56DB" w:rsidTr="00CA5D8C">
        <w:trPr>
          <w:trHeight w:hRule="exact" w:val="63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5 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24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5.1 </w:t>
            </w:r>
            <w:r>
              <w:rPr>
                <w:rStyle w:val="15"/>
                <w:color w:val="000000"/>
              </w:rPr>
              <w:t>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33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и формулы комбинаторики.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644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 xml:space="preserve">№ </w:t>
            </w:r>
            <w:r>
              <w:rPr>
                <w:color w:val="000000"/>
              </w:rPr>
              <w:t>Ю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Генерирование основных комбинаторных объектов.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95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Pr="00B6274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b/>
                <w:bCs/>
                <w:color w:val="000000"/>
              </w:rPr>
            </w:pPr>
            <w:r>
              <w:rPr>
                <w:rStyle w:val="15"/>
                <w:color w:val="000000"/>
              </w:rPr>
              <w:t>Раздел 6 Алгебраические системы и теория кодирования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6.1 </w:t>
            </w:r>
            <w:r>
              <w:rPr>
                <w:rStyle w:val="15"/>
                <w:color w:val="000000"/>
              </w:rPr>
              <w:t>Отображения. Отношения</w:t>
            </w: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828"/>
          <w:jc w:val="center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Отображения. Отношения. Подстановки.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  <w:sectPr w:rsidR="004D56DB">
          <w:type w:val="continuous"/>
          <w:pgSz w:w="16838" w:h="23810"/>
          <w:pgMar w:top="7310" w:right="887" w:bottom="6859" w:left="53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1253"/>
        <w:gridCol w:w="8832"/>
        <w:gridCol w:w="1090"/>
        <w:gridCol w:w="1020"/>
      </w:tblGrid>
      <w:tr w:rsidR="004D56DB" w:rsidTr="00CA5D8C">
        <w:trPr>
          <w:trHeight w:hRule="exact" w:val="29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5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отображениями и подстановками.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Исследование бинарных отношений на заданные свойства.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Раздел 7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Тема 7.1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Принцип математической индукции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both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Решение задач с помощью принципа математической индукции.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8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8.1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криптографии и алгебры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в алгебре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Применение простейших </w:t>
            </w:r>
            <w:proofErr w:type="spellStart"/>
            <w:r>
              <w:rPr>
                <w:color w:val="000000"/>
              </w:rPr>
              <w:t>криптографическихе</w:t>
            </w:r>
            <w:proofErr w:type="spellEnd"/>
            <w:r>
              <w:rPr>
                <w:color w:val="000000"/>
              </w:rPr>
              <w:t xml:space="preserve"> шифров для шифрования текстов.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Дифференцированный 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5"/>
                <w:color w:val="00000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8B1832">
          <w:footerReference w:type="even" r:id="rId17"/>
          <w:footerReference w:type="default" r:id="rId18"/>
          <w:headerReference w:type="first" r:id="rId19"/>
          <w:footerReference w:type="first" r:id="rId20"/>
          <w:pgSz w:w="16838" w:h="23810"/>
          <w:pgMar w:top="993" w:right="887" w:bottom="6859" w:left="534" w:header="0" w:footer="3" w:gutter="0"/>
          <w:cols w:space="720"/>
          <w:noEndnote/>
          <w:titlePg/>
          <w:docGrid w:linePitch="360"/>
        </w:sectPr>
      </w:pPr>
    </w:p>
    <w:p w:rsidR="004D56DB" w:rsidRPr="00EF56DB" w:rsidRDefault="004D56DB" w:rsidP="004D56DB">
      <w:pPr>
        <w:pStyle w:val="31"/>
        <w:shd w:val="clear" w:color="auto" w:fill="auto"/>
        <w:spacing w:before="0" w:after="298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lastRenderedPageBreak/>
        <w:t>3 УСЛОВИЯ РЕАЛИЗАЦИИ ПРОГРАММЫ ДИСЦИПЛИНЫ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Требования к минимальному материально-техническому обеспечению</w:t>
      </w:r>
    </w:p>
    <w:p w:rsidR="004D56DB" w:rsidRPr="00EF56DB" w:rsidRDefault="004D56DB" w:rsidP="004D56DB">
      <w:pPr>
        <w:pStyle w:val="a4"/>
        <w:shd w:val="clear" w:color="auto" w:fill="auto"/>
        <w:spacing w:before="0" w:after="263" w:line="230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Реализация программы дисциплины требует наличия учебного кабинета математики.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Оборудование учебного кабинета: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-посадочные места по количеству студентов;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-рабочее место преподавателя;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-демонстрационные пособия и модели;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-учебная доска.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Технические средства обучения: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-компьютер;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-лицензионное программное обеспечение;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</w:t>
      </w:r>
      <w:proofErr w:type="spellStart"/>
      <w:r w:rsidRPr="00EF56DB">
        <w:rPr>
          <w:rStyle w:val="10"/>
          <w:color w:val="000000"/>
          <w:sz w:val="24"/>
        </w:rPr>
        <w:t>мультимедийный</w:t>
      </w:r>
      <w:proofErr w:type="spellEnd"/>
      <w:r w:rsidRPr="00EF56DB">
        <w:rPr>
          <w:rStyle w:val="10"/>
          <w:color w:val="000000"/>
          <w:sz w:val="24"/>
        </w:rPr>
        <w:t xml:space="preserve"> проектор;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-интерактивная доска;</w:t>
      </w:r>
    </w:p>
    <w:p w:rsidR="004D56DB" w:rsidRPr="00EF56DB" w:rsidRDefault="004D56DB" w:rsidP="004D56DB">
      <w:pPr>
        <w:pStyle w:val="a4"/>
        <w:shd w:val="clear" w:color="auto" w:fill="auto"/>
        <w:spacing w:before="0" w:after="78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-мультимедийные средства.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Информационное обеспечение обучения</w:t>
      </w:r>
    </w:p>
    <w:p w:rsidR="004D56DB" w:rsidRPr="00EF56DB" w:rsidRDefault="004D56DB" w:rsidP="004D56DB">
      <w:pPr>
        <w:pStyle w:val="31"/>
        <w:shd w:val="clear" w:color="auto" w:fill="auto"/>
        <w:spacing w:before="0" w:after="275" w:line="274" w:lineRule="exact"/>
        <w:ind w:left="20" w:right="140"/>
        <w:jc w:val="both"/>
        <w:rPr>
          <w:sz w:val="24"/>
        </w:rPr>
      </w:pPr>
      <w:r w:rsidRPr="00EF56DB">
        <w:rPr>
          <w:rStyle w:val="30"/>
          <w:sz w:val="24"/>
        </w:rPr>
        <w:t>Перечень рекомендуемых учебных изданий, Интернет-ресурсов, дополнительной литерату</w:t>
      </w:r>
      <w:r w:rsidRPr="00EF56DB">
        <w:rPr>
          <w:rStyle w:val="30"/>
          <w:sz w:val="24"/>
        </w:rPr>
        <w:softHyphen/>
        <w:t>ры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Основные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Спирина</w:t>
      </w:r>
      <w:proofErr w:type="spellEnd"/>
      <w:r w:rsidRPr="00EF56DB">
        <w:rPr>
          <w:rStyle w:val="10"/>
          <w:color w:val="000000"/>
          <w:sz w:val="24"/>
        </w:rPr>
        <w:t xml:space="preserve"> М.С. Дискретная математика. М.: Высшая школа, 2010.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88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Дополнительные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Игошин В.И. Задачи и упражнения по математической логике и теории алгоритмов. М.: </w:t>
      </w:r>
      <w:r w:rsidRPr="00EF56DB">
        <w:rPr>
          <w:rStyle w:val="10"/>
          <w:color w:val="000000"/>
          <w:sz w:val="24"/>
          <w:lang w:val="en-US"/>
        </w:rPr>
        <w:t xml:space="preserve">ACADEMA, </w:t>
      </w:r>
      <w:r w:rsidRPr="00EF56DB">
        <w:rPr>
          <w:rStyle w:val="10"/>
          <w:color w:val="000000"/>
          <w:sz w:val="24"/>
        </w:rPr>
        <w:t>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3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>Просветов Г.И., Дискретная математика. Задачи и решения. БИНОМ, Лаборатория знаний, 2008.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Новиков Ф.А., Дискретная математика, ЗАО издательский дом «Питер»,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Никольская И.Л., Математическая логика, М.: </w:t>
      </w:r>
      <w:r w:rsidRPr="00EF56DB">
        <w:rPr>
          <w:rStyle w:val="10"/>
          <w:color w:val="000000"/>
          <w:sz w:val="24"/>
          <w:lang w:val="en-US"/>
        </w:rPr>
        <w:t>ACADEMA</w:t>
      </w:r>
      <w:r w:rsidRPr="00EF56DB">
        <w:rPr>
          <w:rStyle w:val="10"/>
          <w:color w:val="000000"/>
          <w:sz w:val="24"/>
        </w:rPr>
        <w:t>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Яблонский С.В., Введение в дискретную математику, М.: Высшая школа, 2008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Москинова</w:t>
      </w:r>
      <w:proofErr w:type="spellEnd"/>
      <w:r w:rsidRPr="00EF56DB">
        <w:rPr>
          <w:rStyle w:val="10"/>
          <w:color w:val="000000"/>
          <w:sz w:val="24"/>
        </w:rPr>
        <w:t xml:space="preserve"> Г.И., Дискретная математика, М.: Логос, 2008.</w:t>
      </w:r>
    </w:p>
    <w:p w:rsidR="004D56DB" w:rsidRPr="00EF56DB" w:rsidRDefault="004E4CCC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5531" w:line="274" w:lineRule="exact"/>
        <w:ind w:left="400" w:firstLine="0"/>
        <w:jc w:val="both"/>
        <w:rPr>
          <w:sz w:val="24"/>
        </w:rPr>
      </w:pPr>
      <w:hyperlink r:id="rId21" w:history="1">
        <w:r w:rsidR="004D56DB" w:rsidRPr="00EF56DB">
          <w:rPr>
            <w:rStyle w:val="a6"/>
            <w:sz w:val="24"/>
            <w:lang w:val="en-US"/>
          </w:rPr>
          <w:t>www</w:t>
        </w:r>
        <w:r w:rsidR="004D56DB" w:rsidRPr="00EF56DB">
          <w:rPr>
            <w:rStyle w:val="a6"/>
            <w:sz w:val="24"/>
          </w:rPr>
          <w:t>.</w:t>
        </w:r>
        <w:proofErr w:type="spellStart"/>
        <w:r w:rsidR="004D56DB" w:rsidRPr="00EF56DB">
          <w:rPr>
            <w:rStyle w:val="a6"/>
            <w:sz w:val="24"/>
            <w:lang w:val="en-US"/>
          </w:rPr>
          <w:t>exponenta</w:t>
        </w:r>
        <w:proofErr w:type="spellEnd"/>
        <w:r w:rsidR="004D56DB" w:rsidRPr="00EF56DB">
          <w:rPr>
            <w:rStyle w:val="a6"/>
            <w:sz w:val="24"/>
          </w:rPr>
          <w:t>.</w:t>
        </w:r>
        <w:r w:rsidR="004D56DB" w:rsidRPr="00EF56DB">
          <w:rPr>
            <w:rStyle w:val="a6"/>
            <w:sz w:val="24"/>
            <w:lang w:val="en-US"/>
          </w:rPr>
          <w:t>ru</w:t>
        </w:r>
      </w:hyperlink>
      <w:r w:rsidR="004D56DB" w:rsidRPr="00EF56DB">
        <w:rPr>
          <w:rStyle w:val="10"/>
          <w:color w:val="000000"/>
          <w:sz w:val="24"/>
        </w:rPr>
        <w:t xml:space="preserve"> - образовательный математический сайт.</w:t>
      </w:r>
    </w:p>
    <w:p w:rsidR="004D56DB" w:rsidRDefault="004D56DB" w:rsidP="004D56DB">
      <w:pPr>
        <w:pStyle w:val="80"/>
        <w:shd w:val="clear" w:color="auto" w:fill="auto"/>
        <w:spacing w:before="0" w:line="110" w:lineRule="exact"/>
        <w:ind w:left="8860"/>
      </w:pPr>
      <w:r>
        <w:rPr>
          <w:rStyle w:val="8"/>
          <w:noProof w:val="0"/>
          <w:color w:val="000000"/>
        </w:rPr>
        <w:lastRenderedPageBreak/>
        <w:t>/</w:t>
      </w:r>
    </w:p>
    <w:p w:rsidR="004D56DB" w:rsidRDefault="004D56DB" w:rsidP="004D56DB">
      <w:pPr>
        <w:pStyle w:val="24"/>
        <w:framePr w:w="10085" w:wrap="notBeside" w:vAnchor="text" w:hAnchor="page" w:x="1009" w:y="10"/>
        <w:shd w:val="clear" w:color="auto" w:fill="auto"/>
        <w:spacing w:line="230" w:lineRule="exact"/>
        <w:ind w:firstLine="142"/>
      </w:pPr>
      <w:r>
        <w:rPr>
          <w:rStyle w:val="23"/>
          <w:color w:val="000000"/>
        </w:rPr>
        <w:t>4. КОНТРОЛЬ И ОЦЕНКА РЕЗУЛЬТАТОВ ОСВОЕНИЯ ДИСЦИПЛИНЫ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2"/>
        <w:gridCol w:w="4733"/>
      </w:tblGrid>
      <w:tr w:rsidR="004D56DB" w:rsidTr="00CA5D8C">
        <w:trPr>
          <w:trHeight w:hRule="exact" w:val="85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firstLine="142"/>
            </w:pPr>
            <w:r>
              <w:rPr>
                <w:rStyle w:val="15"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firstLine="142"/>
            </w:pPr>
            <w:r>
              <w:rPr>
                <w:rStyle w:val="15"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4D56DB" w:rsidTr="00CA5D8C">
        <w:trPr>
          <w:trHeight w:hRule="exact" w:val="28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уметь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firstLine="142"/>
            </w:pPr>
            <w:r>
              <w:rPr>
                <w:color w:val="000000"/>
              </w:rPr>
              <w:t>- применять методы дискретной математики;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строить таблицы истинности для формул логи</w:t>
            </w:r>
            <w:r>
              <w:rPr>
                <w:color w:val="000000"/>
              </w:rPr>
              <w:softHyphen/>
              <w:t>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представлять булевы функции в виде формул заданного типа;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множествами, приме</w:t>
            </w:r>
            <w:r>
              <w:rPr>
                <w:color w:val="000000"/>
              </w:rPr>
              <w:softHyphen/>
              <w:t>нять аппарат теории множеств для решения за</w:t>
            </w:r>
            <w:r>
              <w:rPr>
                <w:color w:val="000000"/>
              </w:rPr>
              <w:softHyphen/>
              <w:t>дач;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предикатами;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8" w:lineRule="exact"/>
              <w:ind w:left="140" w:firstLine="142"/>
              <w:jc w:val="left"/>
            </w:pPr>
            <w:r>
              <w:rPr>
                <w:color w:val="000000"/>
              </w:rPr>
              <w:t>- исследовать бинарные отношения на заданные свойства;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 xml:space="preserve">- выполнять операции над отображениями и под- </w:t>
            </w:r>
            <w:proofErr w:type="spellStart"/>
            <w:r>
              <w:rPr>
                <w:color w:val="000000"/>
              </w:rPr>
              <w:t>становкми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в алгебре вычетов;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</w:t>
            </w:r>
            <w:r>
              <w:rPr>
                <w:color w:val="000000"/>
              </w:rPr>
              <w:softHyphen/>
              <w:t>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40" w:firstLine="142"/>
              <w:jc w:val="left"/>
            </w:pPr>
            <w:r>
              <w:rPr>
                <w:color w:val="000000"/>
              </w:rPr>
              <w:t>- применять простейшие криптографические шифры для шифрования текстов;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>- генерировать основные комбинаторные объек</w:t>
            </w:r>
            <w:r>
              <w:rPr>
                <w:color w:val="000000"/>
              </w:rPr>
              <w:softHyphen/>
              <w:t>ты;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находить характеристики графов;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58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знать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3"/>
        <w:gridCol w:w="4709"/>
      </w:tblGrid>
      <w:tr w:rsidR="004D56DB" w:rsidTr="00CA5D8C">
        <w:trPr>
          <w:trHeight w:hRule="exact" w:val="112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lastRenderedPageBreak/>
              <w:t>- логические операции, формулы логики, законы алгебры логики;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основные классы функций, полноту множеств функций, теорему Поста;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 xml:space="preserve">- основные понятия теории множеств, </w:t>
            </w:r>
            <w:proofErr w:type="spellStart"/>
            <w:r>
              <w:rPr>
                <w:color w:val="000000"/>
              </w:rPr>
              <w:t>теоретико</w:t>
            </w:r>
            <w:r>
              <w:rPr>
                <w:color w:val="000000"/>
              </w:rPr>
              <w:softHyphen/>
              <w:t>множественные</w:t>
            </w:r>
            <w:proofErr w:type="spellEnd"/>
            <w:r>
              <w:rPr>
                <w:color w:val="000000"/>
              </w:rPr>
              <w:t xml:space="preserve"> операции и их связь с логиче</w:t>
            </w:r>
            <w:r>
              <w:rPr>
                <w:color w:val="000000"/>
              </w:rPr>
              <w:softHyphen/>
              <w:t>скими операциями;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логику предикатов, бинарные отношения и их виды;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элементы теории отображений и алгебры под</w:t>
            </w:r>
            <w:r>
              <w:rPr>
                <w:color w:val="000000"/>
              </w:rPr>
              <w:softHyphen/>
              <w:t>становок;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основы алгебры вычетов и их приложение к простейшим криптографическим шифрам;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- метод математической индукции.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36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</w:t>
            </w:r>
            <w:r>
              <w:rPr>
                <w:color w:val="000000"/>
              </w:rPr>
              <w:softHyphen/>
              <w:t>тойчивый интерес;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организовывать собственную деятельность, вы</w:t>
            </w:r>
            <w:r>
              <w:rPr>
                <w:color w:val="000000"/>
              </w:rPr>
              <w:softHyphen/>
              <w:t>бирать типовые методы и способы выполнения профессиональных задач, оценивать их эффек</w:t>
            </w:r>
            <w:r>
              <w:rPr>
                <w:color w:val="000000"/>
              </w:rPr>
              <w:softHyphen/>
              <w:t>тивность и качество;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принимать решения в стандартных и нестан</w:t>
            </w:r>
            <w:r>
              <w:rPr>
                <w:color w:val="000000"/>
              </w:rPr>
              <w:softHyphen/>
              <w:t>дартных ситуациях и нести за них ответствен</w:t>
            </w:r>
            <w:r>
              <w:rPr>
                <w:color w:val="000000"/>
              </w:rPr>
              <w:softHyphen/>
              <w:t>ность;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поиск и использование информа</w:t>
            </w:r>
            <w:r>
              <w:rPr>
                <w:color w:val="000000"/>
              </w:rPr>
              <w:softHyphen/>
              <w:t>ции, необходимой для эффективного выполне</w:t>
            </w:r>
            <w:r>
              <w:rPr>
                <w:color w:val="000000"/>
              </w:rPr>
              <w:softHyphen/>
              <w:t>ния профессиональных задач, профессионально</w:t>
            </w:r>
            <w:r>
              <w:rPr>
                <w:color w:val="000000"/>
              </w:rPr>
              <w:softHyphen/>
              <w:t>го и личностного развития;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2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использовать </w:t>
            </w:r>
            <w:proofErr w:type="spellStart"/>
            <w:r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softHyphen/>
              <w:t>коммуникационные</w:t>
            </w:r>
            <w:proofErr w:type="spellEnd"/>
            <w:r>
              <w:rPr>
                <w:color w:val="000000"/>
              </w:rPr>
              <w:t xml:space="preserve"> технологии в профессио</w:t>
            </w:r>
            <w:r>
              <w:rPr>
                <w:color w:val="000000"/>
              </w:rPr>
              <w:softHyphen/>
              <w:t>нальной деятельности;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работать в коллективе и в команде, эффективно общаться с коллегами, руководством, потребите</w:t>
            </w:r>
            <w:r>
              <w:rPr>
                <w:color w:val="000000"/>
              </w:rPr>
              <w:softHyphen/>
              <w:t>лями;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брать на себя ответственность за работу членов команды (подчиненных), за результат выполне</w:t>
            </w:r>
            <w:r>
              <w:rPr>
                <w:color w:val="000000"/>
              </w:rPr>
              <w:softHyphen/>
              <w:t>ния заданий;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8"/>
        <w:gridCol w:w="4714"/>
      </w:tblGrid>
      <w:tr w:rsidR="004D56DB" w:rsidTr="00CA5D8C">
        <w:trPr>
          <w:trHeight w:hRule="exact" w:val="250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самостоятельно определять задачи профессио</w:t>
            </w:r>
            <w:r>
              <w:rPr>
                <w:color w:val="000000"/>
              </w:rPr>
              <w:softHyphen/>
              <w:t>нального и личностного развития, заниматься самообразованием, осознанно планировать по</w:t>
            </w:r>
            <w:r>
              <w:rPr>
                <w:color w:val="000000"/>
              </w:rPr>
              <w:softHyphen/>
              <w:t>вышение квалификации;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ориентироваться в условиях частой смены тех</w:t>
            </w:r>
            <w:r>
              <w:rPr>
                <w:color w:val="000000"/>
              </w:rPr>
              <w:softHyphen/>
              <w:t>нологий в профессиональной деятельности;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ind w:left="160" w:firstLine="0"/>
              <w:jc w:val="left"/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10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техник-программист: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сбор и анализ информации для определения потребностей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клиента;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разрабатывать и публиковать программное обеспечение и </w:t>
            </w:r>
            <w:proofErr w:type="spellStart"/>
            <w:r>
              <w:rPr>
                <w:color w:val="000000"/>
              </w:rPr>
              <w:t>информацион</w:t>
            </w:r>
            <w:proofErr w:type="spellEnd"/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ресурсы отраслевой направленности со ста</w:t>
            </w:r>
            <w:r>
              <w:rPr>
                <w:color w:val="000000"/>
              </w:rPr>
              <w:softHyphen/>
              <w:t xml:space="preserve">тическим и динамическим </w:t>
            </w:r>
            <w:proofErr w:type="spellStart"/>
            <w:r>
              <w:rPr>
                <w:color w:val="000000"/>
              </w:rPr>
              <w:t>контектом</w:t>
            </w:r>
            <w:proofErr w:type="spellEnd"/>
            <w:r>
              <w:rPr>
                <w:color w:val="000000"/>
              </w:rPr>
              <w:t xml:space="preserve"> на основе готовых спецификаций и стандартов;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специалист по прикладной информатики: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</w:t>
            </w:r>
            <w:r>
              <w:rPr>
                <w:color w:val="000000"/>
              </w:rPr>
              <w:softHyphen/>
              <w:t xml:space="preserve">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проводить исследование объекта автоматиза</w:t>
            </w:r>
            <w:r>
              <w:rPr>
                <w:color w:val="000000"/>
              </w:rPr>
              <w:softHyphen/>
              <w:t>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создавать информационно-логические модели объектов.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</w:t>
            </w:r>
            <w:r>
              <w:rPr>
                <w:color w:val="000000"/>
              </w:rPr>
              <w:softHyphen/>
              <w:t>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DE" w:rsidRDefault="00826DDE" w:rsidP="005121BA">
      <w:r>
        <w:separator/>
      </w:r>
    </w:p>
  </w:endnote>
  <w:endnote w:type="continuationSeparator" w:id="0">
    <w:p w:rsidR="00826DDE" w:rsidRDefault="00826DDE" w:rsidP="0051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pt;margin-top:809.6pt;width:10.3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4pt;margin-top:809.6pt;width:10.3pt;height:8.4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902F01" w:rsidRPr="00902F01">
                  <w:rPr>
                    <w:rStyle w:val="11pt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826DD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4.25pt;margin-top:863.1pt;width:4.55pt;height:8.4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844.45pt;width:5.05pt;height:8.15pt;z-index:-25165312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902F01" w:rsidRPr="00902F01">
                  <w:rPr>
                    <w:rStyle w:val="a8"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85pt;margin-top:806.3pt;width:4.8pt;height:8.4pt;z-index:-25165209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EF56DB">
                  <w:rPr>
                    <w:rStyle w:val="a8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4pt;margin-top:809.6pt;width:10.3pt;height:8.4pt;z-index:-25165107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4pt;margin-top:809.6pt;width:10.3pt;height:8.4pt;z-index:-251650048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902F01" w:rsidRPr="00902F01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E4CCC">
    <w:pPr>
      <w:rPr>
        <w:sz w:val="2"/>
        <w:szCs w:val="2"/>
      </w:rPr>
    </w:pPr>
    <w:r w:rsidRPr="004E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4.25pt;margin-top:863.1pt;width:4.55pt;height:8.4pt;z-index:-251649024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290032" w:rsidRDefault="004E4CC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902F01" w:rsidRPr="00902F01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DE" w:rsidRDefault="00826DDE" w:rsidP="005121BA">
      <w:r>
        <w:separator/>
      </w:r>
    </w:p>
  </w:footnote>
  <w:footnote w:type="continuationSeparator" w:id="0">
    <w:p w:rsidR="00826DDE" w:rsidRDefault="00826DDE" w:rsidP="0051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826D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826DD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826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A2826F7"/>
    <w:multiLevelType w:val="hybridMultilevel"/>
    <w:tmpl w:val="5776DDD4"/>
    <w:lvl w:ilvl="0" w:tplc="BA3C1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6DB"/>
    <w:rsid w:val="00125FCD"/>
    <w:rsid w:val="00212E74"/>
    <w:rsid w:val="00280986"/>
    <w:rsid w:val="003914A9"/>
    <w:rsid w:val="003A3D6B"/>
    <w:rsid w:val="004D4215"/>
    <w:rsid w:val="004D5168"/>
    <w:rsid w:val="004D56DB"/>
    <w:rsid w:val="004E4CCC"/>
    <w:rsid w:val="004F01B0"/>
    <w:rsid w:val="005121BA"/>
    <w:rsid w:val="00587D29"/>
    <w:rsid w:val="006B7E3C"/>
    <w:rsid w:val="00717798"/>
    <w:rsid w:val="007672D4"/>
    <w:rsid w:val="00826DDE"/>
    <w:rsid w:val="00875CF4"/>
    <w:rsid w:val="008A40ED"/>
    <w:rsid w:val="00902F01"/>
    <w:rsid w:val="00916389"/>
    <w:rsid w:val="00AF70A4"/>
    <w:rsid w:val="00BC7105"/>
    <w:rsid w:val="00C071BB"/>
    <w:rsid w:val="00C33108"/>
    <w:rsid w:val="00D21903"/>
    <w:rsid w:val="00E33758"/>
    <w:rsid w:val="00EA5DE3"/>
    <w:rsid w:val="00F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56DB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D56D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D56DB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eastAsia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4D56D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6DB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D56DB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Знак1"/>
    <w:basedOn w:val="a0"/>
    <w:link w:val="a4"/>
    <w:uiPriority w:val="99"/>
    <w:rsid w:val="004D56DB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0"/>
    <w:uiPriority w:val="99"/>
    <w:rsid w:val="004D56DB"/>
    <w:pPr>
      <w:shd w:val="clear" w:color="auto" w:fill="FFFFFF"/>
      <w:autoSpaceDE/>
      <w:autoSpaceDN/>
      <w:adjustRightInd/>
      <w:spacing w:before="5760" w:line="240" w:lineRule="atLeas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56DB"/>
    <w:rPr>
      <w:rFonts w:eastAsiaTheme="minorEastAsia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rsid w:val="004D56DB"/>
    <w:rPr>
      <w:color w:val="0066CC"/>
      <w:u w:val="single"/>
    </w:rPr>
  </w:style>
  <w:style w:type="character" w:customStyle="1" w:styleId="a7">
    <w:name w:val="Колонтитул_"/>
    <w:basedOn w:val="a0"/>
    <w:link w:val="1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aliases w:val="Не полужирный"/>
    <w:basedOn w:val="a7"/>
    <w:uiPriority w:val="99"/>
    <w:rsid w:val="004D56DB"/>
    <w:rPr>
      <w:noProof/>
      <w:sz w:val="22"/>
      <w:szCs w:val="22"/>
    </w:rPr>
  </w:style>
  <w:style w:type="character" w:customStyle="1" w:styleId="30">
    <w:name w:val="Основной текст (3)_"/>
    <w:basedOn w:val="a0"/>
    <w:link w:val="3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basedOn w:val="a7"/>
    <w:uiPriority w:val="99"/>
    <w:rsid w:val="004D56DB"/>
  </w:style>
  <w:style w:type="character" w:customStyle="1" w:styleId="a9">
    <w:name w:val="Основной текст + Полужирный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12">
    <w:name w:val="Заголовок №1_"/>
    <w:basedOn w:val="a0"/>
    <w:link w:val="13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14"/>
    <w:uiPriority w:val="99"/>
    <w:rsid w:val="004D56DB"/>
    <w:rPr>
      <w:rFonts w:cs="Times New Roman"/>
      <w:sz w:val="23"/>
      <w:szCs w:val="23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4D56DB"/>
    <w:rPr>
      <w:u w:val="single"/>
    </w:rPr>
  </w:style>
  <w:style w:type="character" w:customStyle="1" w:styleId="15">
    <w:name w:val="Основной текст + Полужирный1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4D56DB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D56DB"/>
    <w:rPr>
      <w:rFonts w:ascii="David" w:cs="David"/>
      <w:noProof/>
      <w:sz w:val="11"/>
      <w:szCs w:val="11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4D56DB"/>
    <w:pPr>
      <w:shd w:val="clear" w:color="auto" w:fill="FFFFFF"/>
      <w:autoSpaceDE/>
      <w:autoSpaceDN/>
      <w:adjustRightInd/>
      <w:spacing w:before="3780" w:after="30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uiPriority w:val="99"/>
    <w:rsid w:val="004D56DB"/>
    <w:pPr>
      <w:shd w:val="clear" w:color="auto" w:fill="FFFFFF"/>
      <w:autoSpaceDE/>
      <w:autoSpaceDN/>
      <w:adjustRightInd/>
      <w:spacing w:before="240" w:after="360" w:line="240" w:lineRule="atLeast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14">
    <w:name w:val="Подпись к таблице1"/>
    <w:basedOn w:val="a"/>
    <w:link w:val="aa"/>
    <w:uiPriority w:val="99"/>
    <w:rsid w:val="004D56DB"/>
    <w:pPr>
      <w:shd w:val="clear" w:color="auto" w:fill="FFFFFF"/>
      <w:autoSpaceDE/>
      <w:autoSpaceDN/>
      <w:adjustRightInd/>
      <w:spacing w:line="274" w:lineRule="exact"/>
      <w:ind w:firstLine="540"/>
    </w:pPr>
    <w:rPr>
      <w:rFonts w:eastAsiaTheme="minorHAnsi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ascii="CordiaUPC" w:eastAsiaTheme="minorHAnsi" w:hAnsi="CordiaUPC" w:cs="CordiaUPC"/>
      <w:b/>
      <w:bCs/>
      <w:noProof/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D56DB"/>
    <w:pPr>
      <w:shd w:val="clear" w:color="auto" w:fill="FFFFFF"/>
      <w:autoSpaceDE/>
      <w:autoSpaceDN/>
      <w:adjustRightInd/>
      <w:spacing w:before="5400" w:line="240" w:lineRule="atLeast"/>
    </w:pPr>
    <w:rPr>
      <w:rFonts w:ascii="David" w:eastAsiaTheme="minorHAnsi" w:cs="David"/>
      <w:noProof/>
      <w:sz w:val="11"/>
      <w:szCs w:val="1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75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exponenta.ru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2018-09-05T08:58:00Z</dcterms:created>
  <dcterms:modified xsi:type="dcterms:W3CDTF">2022-07-01T12:34:00Z</dcterms:modified>
</cp:coreProperties>
</file>